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jc w:val="center"/>
        <w:rPr>
          <w:rFonts w:ascii="Arial" w:hAnsi="Arial" w:cs="Arial"/>
          <w:b/>
          <w:sz w:val="24"/>
          <w:szCs w:val="24"/>
        </w:rPr>
      </w:pPr>
      <w:r>
        <w:rPr>
          <w:rFonts w:ascii="Arial" w:hAnsi="Arial" w:cs="Arial"/>
          <w:b/>
          <w:sz w:val="24"/>
          <w:szCs w:val="24"/>
        </w:rPr>
        <w:t>ALLEGATO C.2</w:t>
      </w:r>
    </w:p>
    <w:p>
      <w:pPr>
        <w:pStyle w:val="107"/>
        <w:jc w:val="center"/>
        <w:rPr>
          <w:rFonts w:ascii="Arial" w:hAnsi="Arial" w:cs="Arial"/>
          <w:b/>
          <w:sz w:val="24"/>
          <w:szCs w:val="24"/>
        </w:rPr>
      </w:pPr>
    </w:p>
    <w:p>
      <w:pPr>
        <w:pStyle w:val="107"/>
        <w:jc w:val="center"/>
        <w:rPr>
          <w:rFonts w:ascii="Arial" w:hAnsi="Arial" w:cs="Arial"/>
          <w:b/>
          <w:sz w:val="24"/>
          <w:szCs w:val="24"/>
        </w:rPr>
      </w:pPr>
    </w:p>
    <w:p>
      <w:pPr>
        <w:pStyle w:val="107"/>
        <w:jc w:val="center"/>
        <w:rPr>
          <w:rFonts w:ascii="Arial" w:hAnsi="Arial" w:cs="Arial"/>
          <w:sz w:val="24"/>
          <w:szCs w:val="24"/>
        </w:rPr>
      </w:pPr>
      <w:r>
        <w:rPr>
          <w:rFonts w:ascii="Arial" w:hAnsi="Arial" w:cs="Arial"/>
          <w:b/>
          <w:sz w:val="24"/>
          <w:szCs w:val="24"/>
        </w:rPr>
        <w:t>DICHIARAZIONI DI AVVALIMENTO</w:t>
      </w:r>
    </w:p>
    <w:p>
      <w:pPr>
        <w:jc w:val="center"/>
        <w:rPr>
          <w:rFonts w:ascii="Arial" w:hAnsi="Arial" w:cs="Arial"/>
          <w:sz w:val="24"/>
          <w:szCs w:val="24"/>
        </w:rPr>
      </w:pPr>
    </w:p>
    <w:p>
      <w:pPr>
        <w:rPr>
          <w:rFonts w:ascii="Arial" w:hAnsi="Arial" w:cs="Arial"/>
          <w:i/>
          <w:sz w:val="24"/>
          <w:szCs w:val="24"/>
        </w:rPr>
      </w:pPr>
      <w:r>
        <w:rPr>
          <w:rFonts w:ascii="Arial" w:hAnsi="Arial" w:cs="Arial"/>
          <w:i/>
          <w:sz w:val="24"/>
          <w:szCs w:val="24"/>
        </w:rPr>
        <w:t>(</w:t>
      </w:r>
      <w:r>
        <w:rPr>
          <w:rFonts w:ascii="Arial" w:hAnsi="Arial" w:cs="Arial"/>
          <w:b/>
          <w:i/>
          <w:sz w:val="24"/>
          <w:szCs w:val="24"/>
          <w:u w:val="single"/>
        </w:rPr>
        <w:t>si ricorda che</w:t>
      </w:r>
      <w:r>
        <w:rPr>
          <w:rFonts w:ascii="Arial" w:hAnsi="Arial" w:cs="Arial"/>
          <w:i/>
          <w:sz w:val="24"/>
          <w:szCs w:val="24"/>
        </w:rPr>
        <w:t>:</w:t>
      </w:r>
    </w:p>
    <w:p>
      <w:pPr>
        <w:numPr>
          <w:ilvl w:val="0"/>
          <w:numId w:val="13"/>
        </w:numPr>
        <w:rPr>
          <w:rFonts w:ascii="Arial" w:hAnsi="Arial" w:cs="Arial"/>
          <w:b/>
          <w:i/>
          <w:sz w:val="24"/>
          <w:szCs w:val="24"/>
          <w:u w:val="single"/>
        </w:rPr>
      </w:pPr>
      <w:r>
        <w:rPr>
          <w:rFonts w:ascii="Arial" w:hAnsi="Arial" w:cs="Arial"/>
          <w:i/>
          <w:sz w:val="24"/>
          <w:szCs w:val="24"/>
        </w:rPr>
        <w:t xml:space="preserve">alle dichiarazioni di avvalimento deve essere allegato (e quindi inserito nell’apposita sezione del sistema dedicata all’avvalimento) ai sensi dell’art. 89 del D. Lgs. n. 50/2016 </w:t>
      </w:r>
      <w:r>
        <w:rPr>
          <w:rFonts w:ascii="Arial" w:hAnsi="Arial" w:cs="Arial"/>
          <w:b/>
          <w:i/>
          <w:sz w:val="24"/>
          <w:szCs w:val="24"/>
          <w:u w:val="single"/>
        </w:rPr>
        <w:t>originale o copia autentica del contratto</w:t>
      </w:r>
      <w:r>
        <w:rPr>
          <w:rFonts w:ascii="Arial" w:hAnsi="Arial" w:cs="Arial"/>
          <w:i/>
          <w:sz w:val="24"/>
          <w:szCs w:val="24"/>
        </w:rPr>
        <w:t xml:space="preserve"> in virtù del quale l’impresa ausiliaria si obbliga nei confronti dell’offerente a fornire i requisiti di cui questi è carente e a mettere a disposizione le risorse necessarie per tutta la durata dell’appalto; si ricorda che come prescritto nel disciplinare di gara,  </w:t>
      </w:r>
      <w:r>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pPr>
        <w:pStyle w:val="85"/>
        <w:ind w:left="0" w:firstLine="0"/>
        <w:rPr>
          <w:rFonts w:ascii="Arial" w:hAnsi="Arial" w:cs="Arial"/>
          <w:sz w:val="24"/>
          <w:szCs w:val="24"/>
        </w:rPr>
      </w:pPr>
      <w:r>
        <w:rPr>
          <w:rFonts w:ascii="Arial" w:hAnsi="Arial" w:cs="Arial"/>
          <w:b/>
          <w:i/>
          <w:sz w:val="24"/>
          <w:szCs w:val="24"/>
          <w:u w:val="single"/>
        </w:rPr>
        <w:t>l</w:t>
      </w:r>
      <w:bookmarkStart w:id="0" w:name="_GoBack"/>
      <w:bookmarkEnd w:id="0"/>
      <w:r>
        <w:rPr>
          <w:rFonts w:ascii="Arial" w:hAnsi="Arial" w:cs="Arial"/>
          <w:sz w:val="24"/>
          <w:szCs w:val="24"/>
        </w:rPr>
        <w:br w:type="page"/>
      </w:r>
      <w:r>
        <w:rPr>
          <w:rFonts w:ascii="Arial" w:hAnsi="Arial" w:cs="Arial"/>
          <w:sz w:val="24"/>
          <w:szCs w:val="24"/>
        </w:rPr>
        <w:t xml:space="preserve">PROCEDURA APERTA TELEMATICA SOPRA SOGLIA COMUNITARIA PER </w:t>
      </w:r>
      <w:r>
        <w:rPr>
          <w:rFonts w:hint="default" w:ascii="Arial" w:hAnsi="Arial" w:cs="Arial"/>
          <w:sz w:val="24"/>
          <w:szCs w:val="24"/>
          <w:lang w:val="it-IT"/>
        </w:rPr>
        <w:t>L’AFFIDAMENTO DE</w:t>
      </w:r>
      <w:r>
        <w:rPr>
          <w:rFonts w:ascii="Arial" w:hAnsi="Arial" w:cs="Arial"/>
          <w:sz w:val="24"/>
          <w:szCs w:val="24"/>
        </w:rPr>
        <w:t xml:space="preserve">L SERVIZIO DI ASSISTENZA, CONSULENZA E INTERMEDIAZIONE ASSICURATIVA.  CIG  </w:t>
      </w:r>
      <w:r>
        <w:rPr>
          <w:rFonts w:hint="default" w:ascii="Arial" w:hAnsi="Arial" w:cs="Arial"/>
          <w:sz w:val="24"/>
          <w:szCs w:val="24"/>
          <w:lang w:val="it-IT"/>
        </w:rPr>
        <w:t>_________________</w:t>
      </w:r>
      <w:r>
        <w:rPr>
          <w:rFonts w:ascii="Arial" w:hAnsi="Arial" w:cs="Arial"/>
          <w:sz w:val="24"/>
          <w:szCs w:val="24"/>
        </w:rPr>
        <w:t xml:space="preserve"> </w:t>
      </w:r>
    </w:p>
    <w:p>
      <w:pPr>
        <w:pStyle w:val="85"/>
        <w:ind w:left="0" w:firstLine="0"/>
        <w:rPr>
          <w:rFonts w:ascii="Arial" w:hAnsi="Arial" w:cs="Arial"/>
          <w:sz w:val="24"/>
          <w:szCs w:val="24"/>
        </w:rPr>
      </w:pPr>
      <w:r>
        <w:rPr>
          <w:rFonts w:ascii="Arial" w:hAnsi="Arial" w:cs="Arial"/>
          <w:sz w:val="24"/>
          <w:szCs w:val="24"/>
        </w:rPr>
        <w:t>MODELLLO c.2.1. - DICHIARAZIONE DI AVVALIMENTO DEL CONCORRENTE</w:t>
      </w:r>
    </w:p>
    <w:p>
      <w:pPr>
        <w:rPr>
          <w:rFonts w:ascii="Arial" w:hAnsi="Arial" w:cs="Arial"/>
          <w:sz w:val="24"/>
          <w:szCs w:val="24"/>
        </w:rPr>
      </w:pPr>
      <w:r>
        <w:rPr>
          <w:rFonts w:ascii="Arial" w:hAnsi="Arial" w:cs="Arial"/>
          <w:sz w:val="24"/>
          <w:szCs w:val="24"/>
        </w:rPr>
        <w:t>Il sottoscritto____________ Legale Rappresentante/Procuratore avente i poteri necessari per impegnare l’impresa</w:t>
      </w:r>
      <w:r>
        <w:rPr>
          <w:rFonts w:ascii="Arial" w:hAnsi="Arial" w:cs="Arial"/>
          <w:b/>
          <w:sz w:val="24"/>
          <w:szCs w:val="24"/>
        </w:rPr>
        <w:t xml:space="preserve"> </w:t>
      </w:r>
      <w:r>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jc w:val="center"/>
        <w:rPr>
          <w:rFonts w:ascii="Arial" w:hAnsi="Arial" w:cs="Arial"/>
          <w:b/>
          <w:bCs/>
          <w:sz w:val="24"/>
          <w:szCs w:val="24"/>
        </w:rPr>
      </w:pPr>
      <w:r>
        <w:rPr>
          <w:rStyle w:val="52"/>
          <w:rFonts w:ascii="Arial" w:hAnsi="Arial" w:cs="Arial"/>
          <w:sz w:val="24"/>
          <w:szCs w:val="24"/>
        </w:rPr>
        <w:t>DICHIARA SOTTO LA PROPRIA RESPONSABILITÀ</w:t>
      </w:r>
    </w:p>
    <w:p>
      <w:pPr>
        <w:rPr>
          <w:rFonts w:ascii="Arial" w:hAnsi="Arial" w:cs="Arial"/>
          <w:sz w:val="24"/>
          <w:szCs w:val="24"/>
        </w:rPr>
      </w:pPr>
      <w:r>
        <w:rPr>
          <w:rFonts w:ascii="Arial" w:hAnsi="Arial" w:cs="Arial"/>
          <w:sz w:val="24"/>
          <w:szCs w:val="24"/>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pPr>
        <w:rPr>
          <w:rFonts w:ascii="Arial" w:hAnsi="Arial" w:cs="Arial"/>
          <w:sz w:val="24"/>
          <w:szCs w:val="24"/>
        </w:rPr>
      </w:pPr>
    </w:p>
    <w:p>
      <w:pPr>
        <w:rPr>
          <w:rFonts w:ascii="Arial" w:hAnsi="Arial" w:cs="Arial"/>
          <w:sz w:val="24"/>
          <w:szCs w:val="24"/>
        </w:rPr>
      </w:pPr>
      <w:r>
        <w:rPr>
          <w:rFonts w:ascii="Arial" w:hAnsi="Arial" w:cs="Arial"/>
          <w:sz w:val="24"/>
          <w:szCs w:val="24"/>
        </w:rPr>
        <w:t>B. – che i requisiti di capacità tecnica organizzativa di cui il concorrente si avvale per poter essere ammesso alla gara sono i seguenti:</w:t>
      </w:r>
    </w:p>
    <w:p>
      <w:pPr>
        <w:rPr>
          <w:rFonts w:ascii="Arial" w:hAnsi="Arial" w:cs="Arial"/>
          <w:sz w:val="24"/>
          <w:szCs w:val="24"/>
        </w:rPr>
      </w:pPr>
      <w:r>
        <w:rPr>
          <w:rFonts w:ascii="Arial" w:hAnsi="Arial" w:cs="Arial"/>
          <w:sz w:val="24"/>
          <w:szCs w:val="24"/>
        </w:rPr>
        <w:t>1)________________________________________________________________________ ;</w:t>
      </w:r>
    </w:p>
    <w:p>
      <w:pPr>
        <w:rPr>
          <w:rFonts w:ascii="Arial" w:hAnsi="Arial" w:cs="Arial"/>
          <w:sz w:val="24"/>
          <w:szCs w:val="24"/>
        </w:rPr>
      </w:pPr>
      <w:r>
        <w:rPr>
          <w:rFonts w:ascii="Arial" w:hAnsi="Arial" w:cs="Arial"/>
          <w:sz w:val="24"/>
          <w:szCs w:val="24"/>
        </w:rPr>
        <w:t>2)_________________________________________________________________________;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C. – che le generalità dell’impresa ausiliaria, della quale si avvale per i suddetti requisiti, da questa posseduti e messi a disposizione a proprio favore, sono le seguenti:</w:t>
      </w:r>
    </w:p>
    <w:p>
      <w:pPr>
        <w:rPr>
          <w:rFonts w:ascii="Arial" w:hAnsi="Arial" w:cs="Arial"/>
          <w:sz w:val="24"/>
          <w:szCs w:val="24"/>
        </w:rPr>
      </w:pPr>
      <w:r>
        <w:rPr>
          <w:rFonts w:ascii="Arial" w:hAnsi="Arial" w:cs="Arial"/>
          <w:sz w:val="24"/>
          <w:szCs w:val="24"/>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pPr>
        <w:rPr>
          <w:rFonts w:ascii="Arial" w:hAnsi="Arial" w:cs="Arial"/>
          <w:sz w:val="24"/>
          <w:szCs w:val="24"/>
        </w:rPr>
      </w:pPr>
    </w:p>
    <w:p>
      <w:pPr>
        <w:rPr>
          <w:rFonts w:ascii="Arial" w:hAnsi="Arial" w:cs="Arial"/>
          <w:sz w:val="24"/>
          <w:szCs w:val="24"/>
        </w:rPr>
      </w:pPr>
      <w:r>
        <w:rPr>
          <w:rFonts w:ascii="Arial" w:hAnsi="Arial" w:cs="Arial"/>
          <w:sz w:val="24"/>
          <w:szCs w:val="24"/>
        </w:rPr>
        <w:t>______, _________________</w:t>
      </w:r>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____________ (firmato digitalmente dal concorrente)</w:t>
      </w:r>
    </w:p>
    <w:p>
      <w:pPr>
        <w:rPr>
          <w:rFonts w:ascii="Arial" w:hAnsi="Arial" w:cs="Arial"/>
          <w:sz w:val="24"/>
          <w:szCs w:val="24"/>
        </w:rPr>
      </w:pPr>
      <w:r>
        <w:rPr>
          <w:rFonts w:ascii="Arial" w:hAnsi="Arial" w:cs="Arial"/>
          <w:sz w:val="24"/>
          <w:szCs w:val="24"/>
        </w:rPr>
        <w:br w:type="page"/>
      </w:r>
    </w:p>
    <w:p>
      <w:pPr>
        <w:rPr>
          <w:rFonts w:ascii="Arial" w:hAnsi="Arial" w:cs="Arial"/>
          <w:sz w:val="24"/>
          <w:szCs w:val="24"/>
        </w:rPr>
      </w:pPr>
      <w:r>
        <w:rPr>
          <w:rFonts w:ascii="Arial" w:hAnsi="Arial" w:cs="Arial"/>
          <w:b/>
          <w:sz w:val="24"/>
          <w:szCs w:val="24"/>
        </w:rPr>
        <w:t xml:space="preserve">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rPr>
          <w:rFonts w:ascii="Arial" w:hAnsi="Arial" w:cs="Arial"/>
          <w:sz w:val="24"/>
          <w:szCs w:val="24"/>
        </w:rPr>
      </w:pPr>
    </w:p>
    <w:p>
      <w:pPr>
        <w:rPr>
          <w:rStyle w:val="52"/>
          <w:rFonts w:ascii="Arial" w:hAnsi="Arial" w:cs="Arial"/>
          <w:sz w:val="24"/>
          <w:szCs w:val="24"/>
        </w:rPr>
      </w:pPr>
      <w:r>
        <w:rPr>
          <w:rStyle w:val="52"/>
          <w:rFonts w:ascii="Arial" w:hAnsi="Arial" w:cs="Arial"/>
          <w:sz w:val="24"/>
          <w:szCs w:val="24"/>
        </w:rPr>
        <w:t>MODELLO C.2.2 - DICHIARAZIONE DI MESSA A DISPOSIZIONE DEL REQUISITO DELL’IMPRESA AUSILIARIA</w:t>
      </w:r>
    </w:p>
    <w:p>
      <w:pPr>
        <w:rPr>
          <w:rFonts w:ascii="Arial" w:hAnsi="Arial" w:cs="Arial"/>
          <w:sz w:val="24"/>
          <w:szCs w:val="24"/>
        </w:rPr>
      </w:pPr>
    </w:p>
    <w:p>
      <w:pPr>
        <w:rPr>
          <w:rFonts w:ascii="Arial" w:hAnsi="Arial" w:cs="Arial"/>
          <w:sz w:val="24"/>
          <w:szCs w:val="24"/>
          <w:u w:val="single"/>
        </w:rPr>
      </w:pPr>
    </w:p>
    <w:p>
      <w:pPr>
        <w:rPr>
          <w:rFonts w:ascii="Arial" w:hAnsi="Arial" w:cs="Arial"/>
          <w:sz w:val="24"/>
          <w:szCs w:val="24"/>
        </w:rPr>
      </w:pPr>
      <w:r>
        <w:rPr>
          <w:rFonts w:ascii="Arial" w:hAnsi="Arial" w:cs="Arial"/>
          <w:sz w:val="24"/>
          <w:szCs w:val="24"/>
        </w:rPr>
        <w:t xml:space="preserve">Il sottoscritto____________________ Legale Rappresentante/Procuratore dell’ausiliaria, avente i poteri necessari per impegnare l’impresa nella presente procedura, 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 </w:t>
      </w:r>
    </w:p>
    <w:p>
      <w:pPr>
        <w:rPr>
          <w:rFonts w:ascii="Arial" w:hAnsi="Arial" w:cs="Arial"/>
          <w:sz w:val="24"/>
          <w:szCs w:val="24"/>
        </w:rPr>
      </w:pPr>
      <w:r>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pPr>
        <w:pStyle w:val="2"/>
        <w:jc w:val="center"/>
        <w:rPr>
          <w:rFonts w:ascii="Arial" w:hAnsi="Arial" w:cs="Arial"/>
          <w:sz w:val="24"/>
          <w:szCs w:val="24"/>
        </w:rPr>
      </w:pPr>
      <w:r>
        <w:rPr>
          <w:rStyle w:val="52"/>
          <w:rFonts w:ascii="Arial" w:hAnsi="Arial" w:cs="Arial"/>
          <w:b/>
          <w:kern w:val="0"/>
          <w:sz w:val="24"/>
          <w:szCs w:val="24"/>
        </w:rPr>
        <w:t>DICHIARA SOTTO LA PROPRIA RESPONSABILITÀ</w:t>
      </w:r>
      <w:r>
        <w:rPr>
          <w:rFonts w:ascii="Arial" w:hAnsi="Arial" w:cs="Arial"/>
          <w:sz w:val="24"/>
          <w:szCs w:val="24"/>
        </w:rPr>
        <w:t xml:space="preserve"> </w:t>
      </w:r>
    </w:p>
    <w:p>
      <w:pPr>
        <w:rPr>
          <w:rFonts w:ascii="Arial" w:hAnsi="Arial" w:cs="Arial"/>
          <w:bCs/>
          <w:i/>
          <w:color w:val="0000FF"/>
          <w:kern w:val="32"/>
          <w:sz w:val="24"/>
          <w:szCs w:val="24"/>
        </w:rPr>
      </w:pPr>
      <w:r>
        <w:rPr>
          <w:rFonts w:hint="default" w:ascii="Arial" w:hAnsi="Arial" w:cs="Arial"/>
          <w:sz w:val="24"/>
          <w:szCs w:val="24"/>
          <w:lang w:val="it-IT"/>
        </w:rPr>
        <w:t>1</w:t>
      </w:r>
      <w:r>
        <w:rPr>
          <w:rFonts w:ascii="Arial" w:hAnsi="Arial" w:cs="Arial"/>
          <w:sz w:val="24"/>
          <w:szCs w:val="24"/>
        </w:rPr>
        <w:t>. che l’Impresa possiede, ai sensi e per gli effetti dell’art. 89 del D. Lgs. 50/2016, i seguenti requisiti di capacità tecnica organizzativa, così come prescritti dalla lettera di invito, dal disciplinare di gara e dalla documentazione della procedura, di cui il concorrente si avvale per poter essere ammesso alla gara indicata in oggetto.</w:t>
      </w:r>
      <w:r>
        <w:rPr>
          <w:rFonts w:ascii="Arial" w:hAnsi="Arial" w:cs="Arial"/>
          <w:bCs/>
          <w:i/>
          <w:color w:val="0000FF"/>
          <w:kern w:val="32"/>
          <w:sz w:val="24"/>
          <w:szCs w:val="24"/>
        </w:rPr>
        <w:t xml:space="preserve"> </w:t>
      </w:r>
    </w:p>
    <w:p>
      <w:pPr>
        <w:rPr>
          <w:rFonts w:ascii="Arial" w:hAnsi="Arial" w:cs="Arial"/>
          <w:sz w:val="24"/>
          <w:szCs w:val="24"/>
        </w:rPr>
      </w:pPr>
      <w:r>
        <w:rPr>
          <w:rFonts w:hint="default" w:ascii="Arial" w:hAnsi="Arial" w:cs="Arial"/>
          <w:sz w:val="24"/>
          <w:szCs w:val="24"/>
          <w:lang w:val="it-IT"/>
        </w:rPr>
        <w:t>2</w:t>
      </w:r>
      <w:r>
        <w:rPr>
          <w:rFonts w:ascii="Arial" w:hAnsi="Arial" w:cs="Arial"/>
          <w:sz w:val="24"/>
          <w:szCs w:val="24"/>
        </w:rPr>
        <w:t>. che l’Impresa si obbliga, nei confronti dell’offerente e della Giunta Regionale D’Abruzzo a fornire i predetti requisiti dei quali questi è carente e a mettere a disposizione le risorse necessarie per tutta la durata del Contratto, nei modi e nei limiti stabiliti dall’art. 89 del D. Lgs. n. 50/2016 rendendosi inoltre responsabile in solido con il concorrente nei confronti della stazione appaltante e della Giunta Regionale D’Abruzzo in relazione alle prestazioni oggetto dell’appalto;</w:t>
      </w:r>
    </w:p>
    <w:p>
      <w:pPr>
        <w:rPr>
          <w:rFonts w:ascii="Arial" w:hAnsi="Arial" w:cs="Arial"/>
          <w:sz w:val="24"/>
          <w:szCs w:val="24"/>
        </w:rPr>
      </w:pPr>
      <w:r>
        <w:rPr>
          <w:rFonts w:hint="default" w:ascii="Arial" w:hAnsi="Arial" w:cs="Arial"/>
          <w:sz w:val="24"/>
          <w:szCs w:val="24"/>
          <w:lang w:val="it-IT"/>
        </w:rPr>
        <w:t>3</w:t>
      </w:r>
      <w:r>
        <w:rPr>
          <w:rFonts w:ascii="Arial" w:hAnsi="Arial" w:cs="Arial"/>
          <w:sz w:val="24"/>
          <w:szCs w:val="24"/>
        </w:rPr>
        <w:t>. che l’Impresa non partecipa a sua volta alla stessa gara d’appalto, né in forma singola, né in forma associata, né in qualità di ausiliaria di altro soggetto concorrente;</w:t>
      </w:r>
    </w:p>
    <w:p>
      <w:pPr>
        <w:pStyle w:val="108"/>
        <w:numPr>
          <w:ilvl w:val="0"/>
          <w:numId w:val="0"/>
        </w:numPr>
        <w:rPr>
          <w:rFonts w:ascii="Arial" w:hAnsi="Arial" w:cs="Arial"/>
          <w:sz w:val="24"/>
          <w:szCs w:val="24"/>
        </w:rPr>
      </w:pPr>
      <w:r>
        <w:rPr>
          <w:rFonts w:hint="default" w:ascii="Arial" w:hAnsi="Arial" w:cs="Arial"/>
          <w:sz w:val="24"/>
          <w:szCs w:val="24"/>
          <w:lang w:val="it-IT"/>
        </w:rPr>
        <w:t>4</w:t>
      </w:r>
      <w:r>
        <w:rPr>
          <w:rFonts w:ascii="Arial" w:hAnsi="Arial" w:cs="Arial"/>
          <w:sz w:val="24"/>
          <w:szCs w:val="24"/>
        </w:rPr>
        <w:t>. di essere consapevole che, qualora fosse accertata la non veridicità del contenuto della presente dichiarazione, il Concorrente verrà escluso dalla presente procedura di gara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pPr>
        <w:rPr>
          <w:rFonts w:ascii="Arial" w:hAnsi="Arial" w:cs="Arial"/>
          <w:sz w:val="24"/>
          <w:szCs w:val="24"/>
        </w:rPr>
      </w:pPr>
      <w:r>
        <w:rPr>
          <w:rFonts w:ascii="Arial" w:hAnsi="Arial" w:cs="Arial"/>
          <w:sz w:val="24"/>
          <w:szCs w:val="24"/>
        </w:rPr>
        <w:t>______, li _________________</w:t>
      </w: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Firma</w:t>
      </w:r>
    </w:p>
    <w:p>
      <w:pPr>
        <w:ind w:left="3545"/>
        <w:rPr>
          <w:rFonts w:ascii="Arial" w:hAnsi="Arial" w:cs="Arial"/>
          <w:sz w:val="24"/>
          <w:szCs w:val="24"/>
        </w:rPr>
      </w:pPr>
      <w:r>
        <w:rPr>
          <w:rFonts w:ascii="Arial" w:hAnsi="Arial" w:cs="Arial"/>
          <w:sz w:val="24"/>
          <w:szCs w:val="24"/>
        </w:rPr>
        <w:t xml:space="preserve"> ______________________________</w:t>
      </w:r>
    </w:p>
    <w:p>
      <w:pPr>
        <w:ind w:left="3545"/>
        <w:rPr>
          <w:rFonts w:ascii="Arial" w:hAnsi="Arial" w:cs="Arial"/>
          <w:sz w:val="24"/>
          <w:szCs w:val="24"/>
        </w:rPr>
      </w:pPr>
      <w:r>
        <w:rPr>
          <w:rFonts w:ascii="Arial" w:hAnsi="Arial" w:cs="Arial"/>
          <w:sz w:val="24"/>
          <w:szCs w:val="24"/>
        </w:rPr>
        <w:t>(firmato digitalmente dall’Impresa ausiliaria)</w:t>
      </w:r>
    </w:p>
    <w:p>
      <w:pPr>
        <w:rPr>
          <w:rFonts w:ascii="Arial" w:hAnsi="Arial" w:cs="Arial"/>
          <w:sz w:val="24"/>
          <w:szCs w:val="24"/>
        </w:rPr>
      </w:pPr>
    </w:p>
    <w:p>
      <w:pPr>
        <w:ind w:left="3545"/>
        <w:rPr>
          <w:rFonts w:ascii="Arial" w:hAnsi="Arial" w:cs="Arial"/>
          <w:sz w:val="24"/>
          <w:szCs w:val="24"/>
        </w:rPr>
      </w:pPr>
    </w:p>
    <w:p>
      <w:pPr>
        <w:widowControl/>
        <w:spacing w:line="240" w:lineRule="auto"/>
        <w:jc w:val="left"/>
        <w:rPr>
          <w:rFonts w:ascii="Arial" w:hAnsi="Arial" w:cs="Arial"/>
          <w:sz w:val="24"/>
          <w:szCs w:val="24"/>
        </w:rPr>
      </w:pPr>
    </w:p>
    <w:sectPr>
      <w:headerReference r:id="rId3" w:type="first"/>
      <w:footerReference r:id="rId4" w:type="even"/>
      <w:type w:val="continuous"/>
      <w:pgSz w:w="11906" w:h="16838"/>
      <w:pgMar w:top="1985" w:right="1985" w:bottom="851" w:left="1985" w:header="709" w:footer="0"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Futura Lt BT">
    <w:altName w:val="Arial"/>
    <w:panose1 w:val="00000000000000000000"/>
    <w:charset w:val="00"/>
    <w:family w:val="swiss"/>
    <w:pitch w:val="default"/>
    <w:sig w:usb0="00000000" w:usb1="00000000" w:usb2="00000000" w:usb3="00000000" w:csb0="0000001B" w:csb1="00000000"/>
  </w:font>
  <w:font w:name="Palatino">
    <w:altName w:val="Palatino Linotype"/>
    <w:panose1 w:val="02040602050305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0" w:usb3="00000000" w:csb0="00000001" w:csb1="00000000"/>
  </w:font>
  <w:font w:name="Times New Roman Normal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47"/>
      </w:rPr>
    </w:pPr>
    <w:r>
      <w:rPr>
        <w:rStyle w:val="47"/>
      </w:rPr>
      <w:fldChar w:fldCharType="begin"/>
    </w:r>
    <w:r>
      <w:rPr>
        <w:rStyle w:val="47"/>
      </w:rPr>
      <w:instrText xml:space="preserve">PAGE  </w:instrText>
    </w:r>
    <w:r>
      <w:rPr>
        <w:rStyle w:val="47"/>
      </w:rPr>
      <w:fldChar w:fldCharType="end"/>
    </w:r>
  </w:p>
  <w:p>
    <w:pPr>
      <w:ind w:right="360"/>
      <w:rPr>
        <w:rStyle w:val="47"/>
      </w:rPr>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36"/>
      <w:lvlText w:val="%1."/>
      <w:lvlJc w:val="left"/>
      <w:pPr>
        <w:tabs>
          <w:tab w:val="left" w:pos="1492"/>
        </w:tabs>
        <w:ind w:left="1492" w:hanging="360"/>
      </w:pPr>
    </w:lvl>
  </w:abstractNum>
  <w:abstractNum w:abstractNumId="1">
    <w:nsid w:val="FFFFFF7F"/>
    <w:multiLevelType w:val="singleLevel"/>
    <w:tmpl w:val="FFFFFF7F"/>
    <w:lvl w:ilvl="0" w:tentative="0">
      <w:start w:val="1"/>
      <w:numFmt w:val="lowerLetter"/>
      <w:lvlText w:val="%1)"/>
      <w:lvlJc w:val="left"/>
      <w:pPr>
        <w:tabs>
          <w:tab w:val="left" w:pos="643"/>
        </w:tabs>
        <w:ind w:left="643" w:hanging="360"/>
      </w:pPr>
      <w:rPr>
        <w:rFonts w:hint="default"/>
        <w:i w:val="0"/>
        <w:strike w:val="0"/>
      </w:rPr>
    </w:lvl>
  </w:abstractNum>
  <w:abstractNum w:abstractNumId="2">
    <w:nsid w:val="FFFFFF80"/>
    <w:multiLevelType w:val="singleLevel"/>
    <w:tmpl w:val="FFFFFF80"/>
    <w:lvl w:ilvl="0" w:tentative="0">
      <w:start w:val="1"/>
      <w:numFmt w:val="bullet"/>
      <w:pStyle w:val="31"/>
      <w:lvlText w:val=""/>
      <w:lvlJc w:val="left"/>
      <w:pPr>
        <w:tabs>
          <w:tab w:val="left" w:pos="1492"/>
        </w:tabs>
        <w:ind w:left="1492" w:hanging="360"/>
      </w:pPr>
      <w:rPr>
        <w:rFonts w:hint="default" w:ascii="Symbol" w:hAnsi="Symbol"/>
      </w:rPr>
    </w:lvl>
  </w:abstractNum>
  <w:abstractNum w:abstractNumId="3">
    <w:nsid w:val="FFFFFF81"/>
    <w:multiLevelType w:val="singleLevel"/>
    <w:tmpl w:val="FFFFFF81"/>
    <w:lvl w:ilvl="0" w:tentative="0">
      <w:start w:val="1"/>
      <w:numFmt w:val="bullet"/>
      <w:pStyle w:val="30"/>
      <w:lvlText w:val=""/>
      <w:lvlJc w:val="left"/>
      <w:pPr>
        <w:tabs>
          <w:tab w:val="left" w:pos="1209"/>
        </w:tabs>
        <w:ind w:left="1209" w:hanging="360"/>
      </w:pPr>
      <w:rPr>
        <w:rFonts w:hint="default" w:ascii="Symbol" w:hAnsi="Symbol"/>
      </w:rPr>
    </w:lvl>
  </w:abstractNum>
  <w:abstractNum w:abstractNumId="4">
    <w:nsid w:val="FFFFFF82"/>
    <w:multiLevelType w:val="singleLevel"/>
    <w:tmpl w:val="FFFFFF82"/>
    <w:lvl w:ilvl="0" w:tentative="0">
      <w:start w:val="1"/>
      <w:numFmt w:val="bullet"/>
      <w:pStyle w:val="29"/>
      <w:lvlText w:val=""/>
      <w:lvlJc w:val="left"/>
      <w:pPr>
        <w:tabs>
          <w:tab w:val="left" w:pos="926"/>
        </w:tabs>
        <w:ind w:left="926" w:hanging="360"/>
      </w:pPr>
      <w:rPr>
        <w:rFonts w:hint="default" w:ascii="Symbol" w:hAnsi="Symbol"/>
      </w:rPr>
    </w:lvl>
  </w:abstractNum>
  <w:abstractNum w:abstractNumId="5">
    <w:nsid w:val="FFFFFF83"/>
    <w:multiLevelType w:val="singleLevel"/>
    <w:tmpl w:val="FFFFFF83"/>
    <w:lvl w:ilvl="0" w:tentative="0">
      <w:start w:val="1"/>
      <w:numFmt w:val="bullet"/>
      <w:pStyle w:val="28"/>
      <w:lvlText w:val=""/>
      <w:lvlJc w:val="left"/>
      <w:pPr>
        <w:tabs>
          <w:tab w:val="left" w:pos="643"/>
        </w:tabs>
        <w:ind w:left="643" w:hanging="360"/>
      </w:pPr>
      <w:rPr>
        <w:rFonts w:hint="default" w:ascii="Symbol" w:hAnsi="Symbol"/>
      </w:rPr>
    </w:lvl>
  </w:abstractNum>
  <w:abstractNum w:abstractNumId="6">
    <w:nsid w:val="FFFFFF88"/>
    <w:multiLevelType w:val="singleLevel"/>
    <w:tmpl w:val="FFFFFF88"/>
    <w:lvl w:ilvl="0" w:tentative="0">
      <w:start w:val="1"/>
      <w:numFmt w:val="decimal"/>
      <w:pStyle w:val="32"/>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27"/>
      <w:lvlText w:val=""/>
      <w:lvlJc w:val="left"/>
      <w:pPr>
        <w:tabs>
          <w:tab w:val="left" w:pos="360"/>
        </w:tabs>
        <w:ind w:left="360" w:hanging="360"/>
      </w:pPr>
      <w:rPr>
        <w:rFonts w:hint="default" w:ascii="Symbol" w:hAnsi="Symbol"/>
      </w:rPr>
    </w:lvl>
  </w:abstractNum>
  <w:abstractNum w:abstractNumId="8">
    <w:nsid w:val="0EDA63C6"/>
    <w:multiLevelType w:val="multilevel"/>
    <w:tmpl w:val="0EDA63C6"/>
    <w:lvl w:ilvl="0" w:tentative="0">
      <w:start w:val="198"/>
      <w:numFmt w:val="bullet"/>
      <w:lvlText w:val="-"/>
      <w:lvlJc w:val="left"/>
      <w:pPr>
        <w:ind w:left="720" w:hanging="360"/>
      </w:pPr>
      <w:rPr>
        <w:rFonts w:hint="default" w:ascii="Calibri" w:hAnsi="Calibri" w:eastAsia="Times New Roman" w:cs="Trebuchet M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5174722"/>
    <w:multiLevelType w:val="multilevel"/>
    <w:tmpl w:val="15174722"/>
    <w:lvl w:ilvl="0" w:tentative="0">
      <w:start w:val="3"/>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bullet"/>
      <w:lvlText w:val=""/>
      <w:lvlJc w:val="left"/>
      <w:pPr>
        <w:tabs>
          <w:tab w:val="left" w:pos="360"/>
        </w:tabs>
        <w:ind w:left="360" w:hanging="360"/>
      </w:pPr>
      <w:rPr>
        <w:rFonts w:hint="default" w:ascii="Symbol" w:hAnsi="Symbol"/>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bullet"/>
      <w:lvlText w:val=""/>
      <w:lvlJc w:val="left"/>
      <w:pPr>
        <w:tabs>
          <w:tab w:val="left" w:pos="360"/>
        </w:tabs>
        <w:ind w:left="360" w:hanging="360"/>
      </w:pPr>
      <w:rPr>
        <w:rFonts w:hint="default" w:ascii="Symbol" w:hAnsi="Symbol"/>
      </w:rPr>
    </w:lvl>
    <w:lvl w:ilvl="7" w:tentative="0">
      <w:start w:val="1"/>
      <w:numFmt w:val="bullet"/>
      <w:pStyle w:val="14"/>
      <w:lvlText w:val=""/>
      <w:lvlJc w:val="left"/>
      <w:pPr>
        <w:tabs>
          <w:tab w:val="left" w:pos="360"/>
        </w:tabs>
        <w:ind w:left="360" w:hanging="360"/>
      </w:pPr>
      <w:rPr>
        <w:rFonts w:hint="default" w:ascii="Symbol" w:hAnsi="Symbol"/>
      </w:rPr>
    </w:lvl>
    <w:lvl w:ilvl="8" w:tentative="0">
      <w:start w:val="1"/>
      <w:numFmt w:val="decimal"/>
      <w:lvlText w:val="%1.%2.%3.%4.%5.%6.%7.%8.%9"/>
      <w:lvlJc w:val="left"/>
      <w:pPr>
        <w:tabs>
          <w:tab w:val="left" w:pos="1440"/>
        </w:tabs>
        <w:ind w:left="1440" w:hanging="1440"/>
      </w:pPr>
      <w:rPr>
        <w:rFonts w:hint="default"/>
      </w:rPr>
    </w:lvl>
  </w:abstractNum>
  <w:abstractNum w:abstractNumId="10">
    <w:nsid w:val="26635412"/>
    <w:multiLevelType w:val="singleLevel"/>
    <w:tmpl w:val="26635412"/>
    <w:lvl w:ilvl="0" w:tentative="0">
      <w:start w:val="1"/>
      <w:numFmt w:val="decimal"/>
      <w:pStyle w:val="90"/>
      <w:lvlText w:val="%1."/>
      <w:lvlJc w:val="left"/>
      <w:pPr>
        <w:tabs>
          <w:tab w:val="left" w:pos="283"/>
        </w:tabs>
        <w:ind w:left="283" w:hanging="283"/>
      </w:pPr>
    </w:lvl>
  </w:abstractNum>
  <w:abstractNum w:abstractNumId="11">
    <w:nsid w:val="3A297125"/>
    <w:multiLevelType w:val="singleLevel"/>
    <w:tmpl w:val="3A297125"/>
    <w:lvl w:ilvl="0" w:tentative="0">
      <w:start w:val="1"/>
      <w:numFmt w:val="bullet"/>
      <w:pStyle w:val="88"/>
      <w:lvlText w:val=""/>
      <w:lvlJc w:val="left"/>
      <w:pPr>
        <w:tabs>
          <w:tab w:val="left" w:pos="283"/>
        </w:tabs>
        <w:ind w:left="283" w:hanging="283"/>
      </w:pPr>
      <w:rPr>
        <w:rFonts w:hint="default" w:ascii="Symbol" w:hAnsi="Symbol"/>
      </w:rPr>
    </w:lvl>
  </w:abstractNum>
  <w:abstractNum w:abstractNumId="12">
    <w:nsid w:val="3F431FB7"/>
    <w:multiLevelType w:val="singleLevel"/>
    <w:tmpl w:val="3F431FB7"/>
    <w:lvl w:ilvl="0" w:tentative="0">
      <w:start w:val="1"/>
      <w:numFmt w:val="bullet"/>
      <w:pStyle w:val="89"/>
      <w:lvlText w:val=""/>
      <w:lvlJc w:val="left"/>
      <w:pPr>
        <w:tabs>
          <w:tab w:val="left" w:pos="283"/>
        </w:tabs>
        <w:ind w:left="283" w:hanging="283"/>
      </w:pPr>
      <w:rPr>
        <w:rFonts w:hint="default" w:ascii="Symbol" w:hAnsi="Symbol"/>
      </w:rPr>
    </w:lvl>
  </w:abstractNum>
  <w:num w:numId="1">
    <w:abstractNumId w:val="9"/>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 w:numId="9">
    <w:abstractNumId w:val="1"/>
  </w:num>
  <w:num w:numId="10">
    <w:abstractNumId w:val="1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709"/>
  <w:hyphenationZone w:val="283"/>
  <w:noPunctuationKerning w:val="1"/>
  <w:characterSpacingControl w:val="doNotCompress"/>
  <w:compat>
    <w:compatSetting w:name="compatibilityMode" w:uri="http://schemas.microsoft.com/office/word" w:val="12"/>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65BB2"/>
    <w:rsid w:val="002733CE"/>
    <w:rsid w:val="00282C76"/>
    <w:rsid w:val="00284109"/>
    <w:rsid w:val="0028422D"/>
    <w:rsid w:val="00291567"/>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 w:val="055D6DFF"/>
    <w:rsid w:val="11836D2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nhideWhenUsed="0" w:uiPriority="0" w:name="table of figures"/>
    <w:lsdException w:uiPriority="0" w:name="envelope address"/>
    <w:lsdException w:uiPriority="0" w:name="envelope return"/>
    <w:lsdException w:unhideWhenUsed="0" w:uiPriority="0" w:semiHidden="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exact"/>
      <w:jc w:val="both"/>
    </w:pPr>
    <w:rPr>
      <w:rFonts w:ascii="Trebuchet MS" w:hAnsi="Trebuchet MS" w:eastAsia="Times New Roman" w:cs="Times New Roman"/>
      <w:lang w:val="it-IT" w:eastAsia="it-IT" w:bidi="ar-SA"/>
    </w:rPr>
  </w:style>
  <w:style w:type="paragraph" w:styleId="2">
    <w:name w:val="heading 1"/>
    <w:basedOn w:val="1"/>
    <w:next w:val="1"/>
    <w:link w:val="115"/>
    <w:qFormat/>
    <w:uiPriority w:val="0"/>
    <w:pPr>
      <w:jc w:val="left"/>
      <w:outlineLvl w:val="0"/>
    </w:pPr>
    <w:rPr>
      <w:rFonts w:cs="Trebuchet MS"/>
      <w:b/>
      <w:caps/>
      <w:kern w:val="2"/>
    </w:rPr>
  </w:style>
  <w:style w:type="paragraph" w:styleId="3">
    <w:name w:val="heading 2"/>
    <w:basedOn w:val="2"/>
    <w:next w:val="1"/>
    <w:qFormat/>
    <w:uiPriority w:val="0"/>
    <w:pPr>
      <w:outlineLvl w:val="1"/>
    </w:pPr>
    <w:rPr>
      <w:bCs/>
      <w:iCs/>
      <w:caps w:val="0"/>
    </w:rPr>
  </w:style>
  <w:style w:type="paragraph" w:styleId="4">
    <w:name w:val="heading 3"/>
    <w:basedOn w:val="3"/>
    <w:next w:val="1"/>
    <w:qFormat/>
    <w:uiPriority w:val="0"/>
    <w:pPr>
      <w:outlineLvl w:val="2"/>
    </w:pPr>
    <w:rPr>
      <w:bCs w:val="0"/>
      <w:i/>
      <w:szCs w:val="26"/>
    </w:rPr>
  </w:style>
  <w:style w:type="paragraph" w:styleId="5">
    <w:name w:val="heading 4"/>
    <w:basedOn w:val="1"/>
    <w:next w:val="1"/>
    <w:qFormat/>
    <w:uiPriority w:val="0"/>
    <w:pPr>
      <w:tabs>
        <w:tab w:val="left" w:pos="2520"/>
      </w:tabs>
      <w:ind w:right="16"/>
      <w:outlineLvl w:val="3"/>
    </w:pPr>
    <w:rPr>
      <w:iCs/>
      <w:szCs w:val="28"/>
    </w:rPr>
  </w:style>
  <w:style w:type="paragraph" w:styleId="6">
    <w:name w:val="heading 5"/>
    <w:basedOn w:val="1"/>
    <w:next w:val="1"/>
    <w:qFormat/>
    <w:uiPriority w:val="0"/>
    <w:pPr>
      <w:keepNext/>
      <w:jc w:val="center"/>
      <w:outlineLvl w:val="4"/>
    </w:pPr>
    <w:rPr>
      <w:b/>
    </w:rPr>
  </w:style>
  <w:style w:type="paragraph" w:styleId="7">
    <w:name w:val="heading 6"/>
    <w:basedOn w:val="1"/>
    <w:next w:val="1"/>
    <w:qFormat/>
    <w:uiPriority w:val="0"/>
    <w:pPr>
      <w:keepNext/>
      <w:outlineLvl w:val="5"/>
    </w:pPr>
    <w:rPr>
      <w:i/>
      <w:iCs/>
    </w:rPr>
  </w:style>
  <w:style w:type="paragraph" w:styleId="8">
    <w:name w:val="heading 7"/>
    <w:basedOn w:val="1"/>
    <w:next w:val="1"/>
    <w:qFormat/>
    <w:uiPriority w:val="0"/>
    <w:pPr>
      <w:keepNext/>
      <w:spacing w:before="60" w:after="60"/>
      <w:jc w:val="center"/>
      <w:outlineLvl w:val="6"/>
    </w:pPr>
    <w:rPr>
      <w:b/>
      <w:i/>
      <w:iCs/>
      <w:smallCaps/>
    </w:rPr>
  </w:style>
  <w:style w:type="paragraph" w:styleId="9">
    <w:name w:val="heading 8"/>
    <w:basedOn w:val="1"/>
    <w:next w:val="1"/>
    <w:qFormat/>
    <w:uiPriority w:val="0"/>
    <w:pPr>
      <w:keepNext/>
      <w:ind w:left="567" w:hanging="283"/>
      <w:outlineLvl w:val="7"/>
    </w:pPr>
    <w:rPr>
      <w:b/>
    </w:rPr>
  </w:style>
  <w:style w:type="paragraph" w:styleId="10">
    <w:name w:val="heading 9"/>
    <w:basedOn w:val="1"/>
    <w:next w:val="1"/>
    <w:qFormat/>
    <w:uiPriority w:val="0"/>
    <w:pPr>
      <w:keepNext/>
      <w:outlineLvl w:val="8"/>
    </w:pPr>
    <w:rPr>
      <w:i/>
    </w:rPr>
  </w:style>
  <w:style w:type="character" w:default="1" w:styleId="41">
    <w:name w:val="Default Paragraph Font"/>
    <w:semiHidden/>
    <w:unhideWhenUsed/>
    <w:qFormat/>
    <w:uiPriority w:val="1"/>
  </w:style>
  <w:style w:type="table" w:default="1" w:styleId="48">
    <w:name w:val="Normal Table"/>
    <w:semiHidden/>
    <w:unhideWhenUsed/>
    <w:uiPriority w:val="99"/>
    <w:tblPr>
      <w:tblCellMar>
        <w:top w:w="0" w:type="dxa"/>
        <w:left w:w="108" w:type="dxa"/>
        <w:bottom w:w="0" w:type="dxa"/>
        <w:right w:w="108" w:type="dxa"/>
      </w:tblCellMar>
    </w:tblPr>
  </w:style>
  <w:style w:type="paragraph" w:styleId="11">
    <w:name w:val="Balloon Text"/>
    <w:basedOn w:val="1"/>
    <w:semiHidden/>
    <w:uiPriority w:val="0"/>
    <w:rPr>
      <w:rFonts w:ascii="Tahoma" w:hAnsi="Tahoma" w:cs="Tahoma"/>
      <w:sz w:val="16"/>
      <w:szCs w:val="16"/>
    </w:rPr>
  </w:style>
  <w:style w:type="paragraph" w:styleId="12">
    <w:name w:val="Block Text"/>
    <w:basedOn w:val="1"/>
    <w:uiPriority w:val="0"/>
    <w:pPr>
      <w:suppressAutoHyphens/>
      <w:spacing w:before="90" w:after="54"/>
      <w:ind w:left="851" w:right="184"/>
    </w:pPr>
    <w:rPr>
      <w:rFonts w:ascii="Arial" w:hAnsi="Arial"/>
      <w:spacing w:val="-2"/>
      <w:sz w:val="18"/>
    </w:rPr>
  </w:style>
  <w:style w:type="paragraph" w:styleId="13">
    <w:name w:val="Body Text"/>
    <w:basedOn w:val="1"/>
    <w:uiPriority w:val="0"/>
  </w:style>
  <w:style w:type="paragraph" w:styleId="14">
    <w:name w:val="Body Text 2"/>
    <w:basedOn w:val="1"/>
    <w:uiPriority w:val="0"/>
    <w:pPr>
      <w:numPr>
        <w:ilvl w:val="7"/>
        <w:numId w:val="1"/>
      </w:numPr>
      <w:tabs>
        <w:tab w:val="clear" w:pos="360"/>
      </w:tabs>
      <w:ind w:left="0" w:firstLine="0"/>
    </w:pPr>
    <w:rPr>
      <w:i/>
      <w:iCs/>
    </w:rPr>
  </w:style>
  <w:style w:type="paragraph" w:styleId="15">
    <w:name w:val="Body Text 3"/>
    <w:basedOn w:val="1"/>
    <w:qFormat/>
    <w:uiPriority w:val="0"/>
    <w:pPr>
      <w:jc w:val="center"/>
    </w:pPr>
    <w:rPr>
      <w:b/>
      <w:u w:val="single"/>
    </w:rPr>
  </w:style>
  <w:style w:type="paragraph" w:styleId="16">
    <w:name w:val="Body Text Indent"/>
    <w:basedOn w:val="1"/>
    <w:qFormat/>
    <w:uiPriority w:val="0"/>
    <w:pPr>
      <w:ind w:left="1276"/>
    </w:pPr>
  </w:style>
  <w:style w:type="paragraph" w:styleId="17">
    <w:name w:val="Body Text Indent 2"/>
    <w:basedOn w:val="1"/>
    <w:uiPriority w:val="0"/>
    <w:pPr>
      <w:ind w:left="709"/>
    </w:pPr>
  </w:style>
  <w:style w:type="paragraph" w:styleId="18">
    <w:name w:val="Body Text Indent 3"/>
    <w:basedOn w:val="1"/>
    <w:uiPriority w:val="0"/>
    <w:pPr>
      <w:ind w:left="705"/>
    </w:pPr>
  </w:style>
  <w:style w:type="paragraph" w:styleId="19">
    <w:name w:val="annotation text"/>
    <w:basedOn w:val="1"/>
    <w:link w:val="110"/>
    <w:uiPriority w:val="0"/>
  </w:style>
  <w:style w:type="paragraph" w:styleId="20">
    <w:name w:val="annotation subject"/>
    <w:basedOn w:val="1"/>
    <w:next w:val="1"/>
    <w:semiHidden/>
    <w:qFormat/>
    <w:uiPriority w:val="0"/>
    <w:rPr>
      <w:b/>
      <w:bCs/>
    </w:rPr>
  </w:style>
  <w:style w:type="paragraph" w:styleId="21">
    <w:name w:val="Document Map"/>
    <w:basedOn w:val="1"/>
    <w:semiHidden/>
    <w:uiPriority w:val="0"/>
    <w:pPr>
      <w:shd w:val="clear" w:color="auto" w:fill="000080"/>
    </w:pPr>
    <w:rPr>
      <w:rFonts w:ascii="Tahoma" w:hAnsi="Tahoma" w:cs="Tahoma"/>
    </w:rPr>
  </w:style>
  <w:style w:type="paragraph" w:styleId="22">
    <w:name w:val="footer"/>
    <w:basedOn w:val="1"/>
    <w:link w:val="113"/>
    <w:uiPriority w:val="0"/>
    <w:pPr>
      <w:pBdr>
        <w:top w:val="single" w:color="auto" w:sz="4" w:space="1"/>
      </w:pBdr>
      <w:tabs>
        <w:tab w:val="right" w:pos="8364"/>
      </w:tabs>
      <w:spacing w:line="360" w:lineRule="auto"/>
      <w:ind w:right="-2"/>
    </w:pPr>
    <w:rPr>
      <w:rFonts w:ascii="Calibri" w:hAnsi="Calibri"/>
      <w:sz w:val="16"/>
      <w:szCs w:val="16"/>
    </w:rPr>
  </w:style>
  <w:style w:type="paragraph" w:styleId="23">
    <w:name w:val="footnote text"/>
    <w:basedOn w:val="1"/>
    <w:link w:val="116"/>
    <w:semiHidden/>
    <w:uiPriority w:val="0"/>
  </w:style>
  <w:style w:type="paragraph" w:styleId="24">
    <w:name w:val="header"/>
    <w:basedOn w:val="1"/>
    <w:uiPriority w:val="0"/>
    <w:pPr>
      <w:tabs>
        <w:tab w:val="center" w:pos="4819"/>
        <w:tab w:val="right" w:pos="9638"/>
      </w:tabs>
    </w:pPr>
  </w:style>
  <w:style w:type="paragraph" w:styleId="2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6">
    <w:name w:val="index 1"/>
    <w:basedOn w:val="1"/>
    <w:next w:val="1"/>
    <w:semiHidden/>
    <w:uiPriority w:val="0"/>
    <w:pPr>
      <w:ind w:left="240" w:hanging="240"/>
    </w:pPr>
  </w:style>
  <w:style w:type="paragraph" w:styleId="27">
    <w:name w:val="List Bullet"/>
    <w:basedOn w:val="1"/>
    <w:uiPriority w:val="0"/>
    <w:pPr>
      <w:numPr>
        <w:ilvl w:val="0"/>
        <w:numId w:val="2"/>
      </w:numPr>
      <w:tabs>
        <w:tab w:val="left" w:pos="284"/>
        <w:tab w:val="left" w:pos="1134"/>
      </w:tabs>
      <w:spacing w:line="280" w:lineRule="atLeast"/>
    </w:pPr>
    <w:rPr>
      <w:lang w:val="en-US" w:eastAsia="en-US"/>
    </w:rPr>
  </w:style>
  <w:style w:type="paragraph" w:styleId="28">
    <w:name w:val="List Bullet 2"/>
    <w:basedOn w:val="1"/>
    <w:uiPriority w:val="0"/>
    <w:pPr>
      <w:numPr>
        <w:ilvl w:val="0"/>
        <w:numId w:val="3"/>
      </w:numPr>
      <w:tabs>
        <w:tab w:val="left" w:pos="567"/>
        <w:tab w:val="left" w:pos="1134"/>
        <w:tab w:val="clear" w:pos="643"/>
      </w:tabs>
      <w:spacing w:line="280" w:lineRule="atLeast"/>
      <w:ind w:left="851" w:hanging="284"/>
    </w:pPr>
    <w:rPr>
      <w:sz w:val="22"/>
      <w:lang w:val="en-US" w:eastAsia="en-US"/>
    </w:rPr>
  </w:style>
  <w:style w:type="paragraph" w:styleId="29">
    <w:name w:val="List Bullet 3"/>
    <w:basedOn w:val="1"/>
    <w:qFormat/>
    <w:uiPriority w:val="0"/>
    <w:pPr>
      <w:numPr>
        <w:ilvl w:val="0"/>
        <w:numId w:val="4"/>
      </w:numPr>
      <w:tabs>
        <w:tab w:val="left" w:pos="851"/>
        <w:tab w:val="left" w:pos="1134"/>
        <w:tab w:val="clear" w:pos="926"/>
      </w:tabs>
      <w:spacing w:line="280" w:lineRule="atLeast"/>
      <w:ind w:left="1135" w:hanging="284"/>
    </w:pPr>
    <w:rPr>
      <w:sz w:val="22"/>
      <w:lang w:val="en-US" w:eastAsia="en-US"/>
    </w:rPr>
  </w:style>
  <w:style w:type="paragraph" w:styleId="30">
    <w:name w:val="List Bullet 4"/>
    <w:basedOn w:val="1"/>
    <w:uiPriority w:val="0"/>
    <w:pPr>
      <w:numPr>
        <w:ilvl w:val="0"/>
        <w:numId w:val="5"/>
      </w:numPr>
      <w:tabs>
        <w:tab w:val="left" w:pos="1134"/>
        <w:tab w:val="clear" w:pos="1209"/>
      </w:tabs>
      <w:spacing w:line="280" w:lineRule="atLeast"/>
      <w:ind w:left="1418" w:hanging="284"/>
    </w:pPr>
    <w:rPr>
      <w:sz w:val="22"/>
      <w:lang w:val="en-US" w:eastAsia="en-US"/>
    </w:rPr>
  </w:style>
  <w:style w:type="paragraph" w:styleId="31">
    <w:name w:val="List Bullet 5"/>
    <w:basedOn w:val="1"/>
    <w:uiPriority w:val="0"/>
    <w:pPr>
      <w:numPr>
        <w:ilvl w:val="0"/>
        <w:numId w:val="6"/>
      </w:numPr>
      <w:tabs>
        <w:tab w:val="left" w:pos="1134"/>
        <w:tab w:val="left" w:pos="1418"/>
        <w:tab w:val="clear" w:pos="1492"/>
      </w:tabs>
      <w:spacing w:line="280" w:lineRule="atLeast"/>
      <w:ind w:left="1702" w:hanging="284"/>
    </w:pPr>
    <w:rPr>
      <w:sz w:val="22"/>
      <w:lang w:val="en-US" w:eastAsia="en-US"/>
    </w:rPr>
  </w:style>
  <w:style w:type="paragraph" w:styleId="32">
    <w:name w:val="List Number"/>
    <w:basedOn w:val="1"/>
    <w:qFormat/>
    <w:uiPriority w:val="0"/>
    <w:pPr>
      <w:numPr>
        <w:ilvl w:val="0"/>
        <w:numId w:val="7"/>
      </w:numPr>
      <w:spacing w:line="520" w:lineRule="exact"/>
      <w:ind w:left="357" w:hanging="357"/>
    </w:pPr>
  </w:style>
  <w:style w:type="paragraph" w:styleId="33">
    <w:name w:val="List Number 2"/>
    <w:basedOn w:val="1"/>
    <w:link w:val="50"/>
    <w:uiPriority w:val="0"/>
    <w:pPr>
      <w:tabs>
        <w:tab w:val="left" w:pos="643"/>
      </w:tabs>
      <w:ind w:left="643" w:hanging="360"/>
    </w:pPr>
  </w:style>
  <w:style w:type="paragraph" w:styleId="34">
    <w:name w:val="List Number 3"/>
    <w:basedOn w:val="1"/>
    <w:uiPriority w:val="0"/>
    <w:pPr>
      <w:tabs>
        <w:tab w:val="left" w:pos="851"/>
        <w:tab w:val="left" w:pos="1134"/>
      </w:tabs>
      <w:spacing w:line="280" w:lineRule="atLeast"/>
      <w:ind w:left="1135" w:hanging="284"/>
    </w:pPr>
    <w:rPr>
      <w:sz w:val="22"/>
      <w:lang w:val="en-US" w:eastAsia="en-US"/>
    </w:rPr>
  </w:style>
  <w:style w:type="paragraph" w:styleId="35">
    <w:name w:val="List Number 4"/>
    <w:basedOn w:val="1"/>
    <w:uiPriority w:val="0"/>
    <w:pPr>
      <w:tabs>
        <w:tab w:val="left" w:pos="1134"/>
        <w:tab w:val="left" w:pos="1418"/>
      </w:tabs>
      <w:spacing w:line="280" w:lineRule="atLeast"/>
      <w:ind w:left="1209" w:hanging="360"/>
    </w:pPr>
    <w:rPr>
      <w:sz w:val="22"/>
      <w:lang w:val="en-US" w:eastAsia="en-US"/>
    </w:rPr>
  </w:style>
  <w:style w:type="paragraph" w:styleId="36">
    <w:name w:val="List Number 5"/>
    <w:basedOn w:val="1"/>
    <w:qFormat/>
    <w:uiPriority w:val="0"/>
    <w:pPr>
      <w:numPr>
        <w:ilvl w:val="0"/>
        <w:numId w:val="8"/>
      </w:numPr>
      <w:tabs>
        <w:tab w:val="left" w:pos="1134"/>
        <w:tab w:val="left" w:pos="1418"/>
        <w:tab w:val="clear" w:pos="1492"/>
      </w:tabs>
      <w:spacing w:line="280" w:lineRule="atLeast"/>
      <w:ind w:left="1418" w:hanging="284"/>
    </w:pPr>
    <w:rPr>
      <w:sz w:val="22"/>
      <w:lang w:val="en-US" w:eastAsia="en-US"/>
    </w:rPr>
  </w:style>
  <w:style w:type="paragraph" w:styleId="37">
    <w:name w:val="Normal Indent"/>
    <w:basedOn w:val="1"/>
    <w:uiPriority w:val="0"/>
    <w:pPr>
      <w:ind w:left="708"/>
    </w:pPr>
    <w:rPr>
      <w:sz w:val="22"/>
    </w:rPr>
  </w:style>
  <w:style w:type="paragraph" w:styleId="38">
    <w:name w:val="Note Heading"/>
    <w:basedOn w:val="1"/>
    <w:next w:val="1"/>
    <w:qFormat/>
    <w:uiPriority w:val="0"/>
    <w:pPr>
      <w:spacing w:before="120" w:after="120"/>
    </w:pPr>
    <w:rPr>
      <w:sz w:val="18"/>
    </w:rPr>
  </w:style>
  <w:style w:type="paragraph" w:styleId="39">
    <w:name w:val="table of figures"/>
    <w:basedOn w:val="1"/>
    <w:next w:val="1"/>
    <w:semiHidden/>
    <w:uiPriority w:val="0"/>
    <w:pPr>
      <w:tabs>
        <w:tab w:val="left" w:pos="1134"/>
      </w:tabs>
      <w:spacing w:before="120"/>
      <w:ind w:left="567" w:hanging="567"/>
    </w:pPr>
    <w:rPr>
      <w:lang w:val="en-US"/>
    </w:rPr>
  </w:style>
  <w:style w:type="paragraph" w:styleId="40">
    <w:name w:val="toc 1"/>
    <w:basedOn w:val="1"/>
    <w:next w:val="1"/>
    <w:semiHidden/>
    <w:uiPriority w:val="0"/>
    <w:pPr>
      <w:spacing w:before="120"/>
    </w:pPr>
    <w:rPr>
      <w:b/>
      <w:i/>
    </w:rPr>
  </w:style>
  <w:style w:type="character" w:styleId="42">
    <w:name w:val="annotation reference"/>
    <w:semiHidden/>
    <w:uiPriority w:val="0"/>
    <w:rPr>
      <w:sz w:val="16"/>
      <w:szCs w:val="16"/>
    </w:rPr>
  </w:style>
  <w:style w:type="character" w:styleId="43">
    <w:name w:val="Emphasis"/>
    <w:qFormat/>
    <w:uiPriority w:val="0"/>
    <w:rPr>
      <w:i/>
      <w:iCs/>
    </w:rPr>
  </w:style>
  <w:style w:type="character" w:styleId="44">
    <w:name w:val="FollowedHyperlink"/>
    <w:uiPriority w:val="0"/>
    <w:rPr>
      <w:color w:val="800080"/>
      <w:u w:val="single"/>
    </w:rPr>
  </w:style>
  <w:style w:type="character" w:styleId="45">
    <w:name w:val="footnote reference"/>
    <w:uiPriority w:val="0"/>
    <w:rPr>
      <w:vertAlign w:val="superscript"/>
    </w:rPr>
  </w:style>
  <w:style w:type="character" w:styleId="46">
    <w:name w:val="Hyperlink"/>
    <w:uiPriority w:val="0"/>
    <w:rPr>
      <w:rFonts w:ascii="Trebuchet MS" w:hAnsi="Trebuchet MS"/>
      <w:b/>
      <w:color w:val="0000FF"/>
      <w:sz w:val="20"/>
      <w:u w:val="single"/>
    </w:rPr>
  </w:style>
  <w:style w:type="character" w:styleId="47">
    <w:name w:val="page number"/>
    <w:uiPriority w:val="0"/>
    <w:rPr>
      <w:rFonts w:ascii="Trebuchet MS" w:hAnsi="Trebuchet MS"/>
      <w:b/>
      <w:sz w:val="16"/>
    </w:rPr>
  </w:style>
  <w:style w:type="table" w:styleId="49">
    <w:name w:val="Table Grid"/>
    <w:basedOn w:val="48"/>
    <w:uiPriority w:val="59"/>
    <w:pPr>
      <w:spacing w:line="500" w:lineRule="exact"/>
    </w:pPr>
    <w:rPr>
      <w:rFonts w:ascii="Trebuchet MS" w:hAnsi="Trebuchet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customStyle="1" w:styleId="50">
    <w:name w:val="Numero elenco 2 Carattere"/>
    <w:link w:val="33"/>
    <w:uiPriority w:val="0"/>
    <w:rPr>
      <w:rFonts w:ascii="Trebuchet MS" w:hAnsi="Trebuchet MS"/>
    </w:rPr>
  </w:style>
  <w:style w:type="paragraph" w:customStyle="1" w:styleId="51">
    <w:name w:val="Tabella"/>
    <w:basedOn w:val="1"/>
    <w:uiPriority w:val="0"/>
    <w:pPr>
      <w:spacing w:line="360" w:lineRule="auto"/>
    </w:pPr>
  </w:style>
  <w:style w:type="character" w:customStyle="1" w:styleId="52">
    <w:name w:val="Grassetto"/>
    <w:uiPriority w:val="0"/>
    <w:rPr>
      <w:rFonts w:ascii="Trebuchet MS" w:hAnsi="Trebuchet MS"/>
      <w:b/>
      <w:bCs/>
      <w:sz w:val="20"/>
    </w:rPr>
  </w:style>
  <w:style w:type="character" w:customStyle="1" w:styleId="53">
    <w:name w:val="Corsivo"/>
    <w:uiPriority w:val="0"/>
    <w:rPr>
      <w:rFonts w:ascii="Trebuchet MS" w:hAnsi="Trebuchet MS"/>
      <w:i/>
      <w:iCs/>
      <w:sz w:val="20"/>
    </w:rPr>
  </w:style>
  <w:style w:type="paragraph" w:customStyle="1" w:styleId="54">
    <w:name w:val="Titolo copertina"/>
    <w:basedOn w:val="1"/>
    <w:link w:val="105"/>
    <w:uiPriority w:val="0"/>
    <w:pPr>
      <w:spacing w:line="360" w:lineRule="auto"/>
    </w:pPr>
    <w:rPr>
      <w:caps/>
      <w:sz w:val="28"/>
      <w:szCs w:val="28"/>
    </w:rPr>
  </w:style>
  <w:style w:type="character" w:customStyle="1" w:styleId="55">
    <w:name w:val="Sottolineato"/>
    <w:uiPriority w:val="0"/>
    <w:rPr>
      <w:rFonts w:ascii="Trebuchet MS" w:hAnsi="Trebuchet MS"/>
      <w:sz w:val="20"/>
      <w:u w:val="single"/>
    </w:rPr>
  </w:style>
  <w:style w:type="character" w:customStyle="1" w:styleId="56">
    <w:name w:val="Grassetto blu Carattere"/>
    <w:link w:val="57"/>
    <w:qFormat/>
    <w:uiPriority w:val="0"/>
    <w:rPr>
      <w:rFonts w:ascii="Trebuchet MS" w:hAnsi="Trebuchet MS" w:cs="Trebuchet MS"/>
      <w:b/>
      <w:color w:val="0000FF"/>
      <w:lang w:val="it-IT" w:eastAsia="it-IT" w:bidi="ar-SA"/>
    </w:rPr>
  </w:style>
  <w:style w:type="paragraph" w:customStyle="1" w:styleId="57">
    <w:name w:val="Grassetto blu"/>
    <w:basedOn w:val="1"/>
    <w:link w:val="56"/>
    <w:qFormat/>
    <w:uiPriority w:val="0"/>
    <w:rPr>
      <w:b/>
      <w:color w:val="0000FF"/>
    </w:rPr>
  </w:style>
  <w:style w:type="character" w:customStyle="1" w:styleId="58">
    <w:name w:val="Grassetto corsivo"/>
    <w:qFormat/>
    <w:uiPriority w:val="0"/>
    <w:rPr>
      <w:rFonts w:ascii="Trebuchet MS" w:hAnsi="Trebuchet MS"/>
      <w:b/>
      <w:i/>
      <w:sz w:val="20"/>
    </w:rPr>
  </w:style>
  <w:style w:type="paragraph" w:customStyle="1" w:styleId="59">
    <w:name w:val="Indirizzo"/>
    <w:basedOn w:val="1"/>
    <w:qFormat/>
    <w:uiPriority w:val="0"/>
    <w:pPr>
      <w:tabs>
        <w:tab w:val="left" w:pos="5103"/>
      </w:tabs>
      <w:ind w:left="5103"/>
    </w:pPr>
    <w:rPr>
      <w:szCs w:val="24"/>
    </w:rPr>
  </w:style>
  <w:style w:type="paragraph" w:customStyle="1" w:styleId="60">
    <w:name w:val="Normale blu"/>
    <w:basedOn w:val="1"/>
    <w:link w:val="61"/>
    <w:qFormat/>
    <w:uiPriority w:val="0"/>
    <w:rPr>
      <w:color w:val="0000FF"/>
    </w:rPr>
  </w:style>
  <w:style w:type="character" w:customStyle="1" w:styleId="61">
    <w:name w:val="Normale blu Carattere"/>
    <w:link w:val="60"/>
    <w:uiPriority w:val="0"/>
    <w:rPr>
      <w:rFonts w:ascii="Trebuchet MS" w:hAnsi="Trebuchet MS"/>
      <w:color w:val="0000FF"/>
      <w:szCs w:val="24"/>
      <w:lang w:val="it-IT" w:eastAsia="it-IT" w:bidi="ar-SA"/>
    </w:rPr>
  </w:style>
  <w:style w:type="paragraph" w:customStyle="1" w:styleId="62">
    <w:name w:val="Grassetto sottolineato"/>
    <w:basedOn w:val="1"/>
    <w:qFormat/>
    <w:uiPriority w:val="0"/>
    <w:rPr>
      <w:b/>
      <w:u w:val="single"/>
    </w:rPr>
  </w:style>
  <w:style w:type="paragraph" w:customStyle="1" w:styleId="63">
    <w:name w:val="Titolo 3 blu"/>
    <w:basedOn w:val="4"/>
    <w:uiPriority w:val="0"/>
    <w:rPr>
      <w:color w:val="0000FF"/>
    </w:rPr>
  </w:style>
  <w:style w:type="paragraph" w:customStyle="1" w:styleId="64">
    <w:name w:val="Corsivo blu"/>
    <w:basedOn w:val="1"/>
    <w:link w:val="65"/>
    <w:qFormat/>
    <w:uiPriority w:val="0"/>
    <w:rPr>
      <w:i/>
      <w:color w:val="0000FF"/>
    </w:rPr>
  </w:style>
  <w:style w:type="character" w:customStyle="1" w:styleId="65">
    <w:name w:val="Corsivo blu Carattere"/>
    <w:link w:val="64"/>
    <w:uiPriority w:val="0"/>
    <w:rPr>
      <w:rFonts w:ascii="Trebuchet MS" w:hAnsi="Trebuchet MS" w:cs="Trebuchet MS"/>
      <w:i/>
      <w:color w:val="0000FF"/>
      <w:lang w:val="it-IT" w:eastAsia="it-IT" w:bidi="ar-SA"/>
    </w:rPr>
  </w:style>
  <w:style w:type="paragraph" w:customStyle="1" w:styleId="66">
    <w:name w:val="testo1"/>
    <w:basedOn w:val="1"/>
    <w:uiPriority w:val="0"/>
    <w:pPr>
      <w:spacing w:after="240"/>
      <w:ind w:left="284"/>
    </w:pPr>
    <w:rPr>
      <w:sz w:val="22"/>
    </w:rPr>
  </w:style>
  <w:style w:type="paragraph" w:customStyle="1" w:styleId="67">
    <w:name w:val="testo3"/>
    <w:basedOn w:val="37"/>
    <w:qFormat/>
    <w:uiPriority w:val="0"/>
    <w:pPr>
      <w:spacing w:after="120"/>
      <w:ind w:left="1276"/>
    </w:pPr>
  </w:style>
  <w:style w:type="paragraph" w:customStyle="1" w:styleId="68">
    <w:name w:val="trattino"/>
    <w:basedOn w:val="1"/>
    <w:uiPriority w:val="0"/>
    <w:pPr>
      <w:spacing w:after="120"/>
      <w:ind w:left="1418" w:hanging="284"/>
    </w:pPr>
    <w:rPr>
      <w:color w:val="000000"/>
    </w:rPr>
  </w:style>
  <w:style w:type="paragraph" w:customStyle="1" w:styleId="69">
    <w:name w:val="titolo"/>
    <w:basedOn w:val="70"/>
    <w:uiPriority w:val="0"/>
    <w:pPr>
      <w:tabs>
        <w:tab w:val="left" w:pos="3119"/>
        <w:tab w:val="left" w:pos="4678"/>
        <w:tab w:val="left" w:pos="4962"/>
      </w:tabs>
      <w:spacing w:after="1200"/>
      <w:ind w:left="357" w:hanging="357"/>
      <w:jc w:val="center"/>
    </w:pPr>
    <w:rPr>
      <w:b/>
    </w:rPr>
  </w:style>
  <w:style w:type="paragraph" w:customStyle="1" w:styleId="70">
    <w:name w:val="tabellatitolo"/>
    <w:basedOn w:val="1"/>
    <w:uiPriority w:val="0"/>
    <w:pPr>
      <w:tabs>
        <w:tab w:val="left" w:pos="3119"/>
        <w:tab w:val="left" w:pos="4678"/>
        <w:tab w:val="left" w:pos="4962"/>
      </w:tabs>
    </w:pPr>
    <w:rPr>
      <w:i/>
      <w:sz w:val="22"/>
    </w:rPr>
  </w:style>
  <w:style w:type="paragraph" w:customStyle="1" w:styleId="71">
    <w:name w:val="lista1"/>
    <w:basedOn w:val="66"/>
    <w:qFormat/>
    <w:uiPriority w:val="0"/>
    <w:pPr>
      <w:ind w:left="851" w:hanging="283"/>
    </w:pPr>
  </w:style>
  <w:style w:type="paragraph" w:customStyle="1" w:styleId="72">
    <w:name w:val="testo4"/>
    <w:basedOn w:val="67"/>
    <w:uiPriority w:val="0"/>
    <w:pPr>
      <w:ind w:left="1418"/>
    </w:pPr>
  </w:style>
  <w:style w:type="paragraph" w:customStyle="1" w:styleId="73">
    <w:name w:val="lista4"/>
    <w:basedOn w:val="74"/>
    <w:uiPriority w:val="0"/>
    <w:pPr>
      <w:ind w:left="1985"/>
    </w:pPr>
  </w:style>
  <w:style w:type="paragraph" w:customStyle="1" w:styleId="74">
    <w:name w:val="lista3"/>
    <w:basedOn w:val="67"/>
    <w:uiPriority w:val="0"/>
    <w:pPr>
      <w:ind w:left="1701" w:hanging="283"/>
    </w:pPr>
  </w:style>
  <w:style w:type="paragraph" w:customStyle="1" w:styleId="75">
    <w:name w:val="clunk"/>
    <w:basedOn w:val="1"/>
    <w:uiPriority w:val="0"/>
    <w:pPr>
      <w:tabs>
        <w:tab w:val="left" w:pos="860"/>
        <w:tab w:val="right" w:pos="1380"/>
        <w:tab w:val="right" w:pos="1740"/>
      </w:tabs>
      <w:spacing w:after="120"/>
      <w:ind w:left="920" w:hanging="360"/>
    </w:pPr>
    <w:rPr>
      <w:color w:val="000000"/>
    </w:rPr>
  </w:style>
  <w:style w:type="paragraph" w:customStyle="1" w:styleId="76">
    <w:name w:val="firstclunk"/>
    <w:basedOn w:val="75"/>
    <w:next w:val="75"/>
    <w:uiPriority w:val="0"/>
    <w:pPr>
      <w:spacing w:before="120"/>
      <w:ind w:left="922"/>
    </w:pPr>
  </w:style>
  <w:style w:type="paragraph" w:customStyle="1" w:styleId="77">
    <w:name w:val="usoboll1"/>
    <w:basedOn w:val="1"/>
    <w:link w:val="118"/>
    <w:uiPriority w:val="0"/>
    <w:pPr>
      <w:spacing w:line="482" w:lineRule="atLeast"/>
    </w:pPr>
  </w:style>
  <w:style w:type="paragraph" w:customStyle="1" w:styleId="78">
    <w:name w:val="Corpo del testo 21"/>
    <w:basedOn w:val="1"/>
    <w:uiPriority w:val="0"/>
  </w:style>
  <w:style w:type="paragraph" w:customStyle="1" w:styleId="79">
    <w:name w:val="bullet_1"/>
    <w:basedOn w:val="1"/>
    <w:uiPriority w:val="0"/>
    <w:pPr>
      <w:numPr>
        <w:ilvl w:val="7"/>
        <w:numId w:val="9"/>
      </w:numPr>
      <w:tabs>
        <w:tab w:val="left" w:pos="643"/>
      </w:tabs>
    </w:pPr>
  </w:style>
  <w:style w:type="character" w:customStyle="1" w:styleId="80">
    <w:name w:val="DeltaView Insertion"/>
    <w:uiPriority w:val="0"/>
    <w:rPr>
      <w:color w:val="0000FF"/>
      <w:spacing w:val="0"/>
      <w:u w:val="double"/>
    </w:rPr>
  </w:style>
  <w:style w:type="character" w:customStyle="1" w:styleId="81">
    <w:name w:val="DeltaView Deletion"/>
    <w:uiPriority w:val="0"/>
    <w:rPr>
      <w:strike/>
      <w:color w:val="FF0000"/>
      <w:spacing w:val="0"/>
    </w:rPr>
  </w:style>
  <w:style w:type="character" w:customStyle="1" w:styleId="82">
    <w:name w:val="DeltaView Format Change"/>
    <w:uiPriority w:val="0"/>
    <w:rPr>
      <w:color w:val="000000"/>
      <w:spacing w:val="0"/>
    </w:rPr>
  </w:style>
  <w:style w:type="paragraph" w:customStyle="1" w:styleId="83">
    <w:name w:val="_"/>
    <w:basedOn w:val="1"/>
    <w:uiPriority w:val="0"/>
    <w:pPr>
      <w:ind w:left="708" w:hanging="708"/>
    </w:pPr>
    <w:rPr>
      <w:lang w:val="en-US"/>
    </w:rPr>
  </w:style>
  <w:style w:type="paragraph" w:customStyle="1" w:styleId="84">
    <w:name w:val="Subject"/>
    <w:basedOn w:val="1"/>
    <w:next w:val="1"/>
    <w:uiPriority w:val="0"/>
    <w:pPr>
      <w:spacing w:after="480"/>
      <w:ind w:left="1191" w:hanging="1191"/>
    </w:pPr>
    <w:rPr>
      <w:b/>
    </w:rPr>
  </w:style>
  <w:style w:type="paragraph" w:customStyle="1" w:styleId="85">
    <w:name w:val="Heading 1.1 ghost.g"/>
    <w:basedOn w:val="1"/>
    <w:next w:val="66"/>
    <w:uiPriority w:val="0"/>
    <w:pPr>
      <w:keepNext/>
      <w:keepLines/>
      <w:spacing w:before="240" w:after="240"/>
      <w:ind w:left="426" w:hanging="426"/>
      <w:outlineLvl w:val="0"/>
    </w:pPr>
    <w:rPr>
      <w:b/>
      <w:caps/>
      <w:sz w:val="22"/>
      <w:lang w:eastAsia="en-US"/>
    </w:rPr>
  </w:style>
  <w:style w:type="paragraph" w:customStyle="1" w:styleId="86">
    <w:name w:val="articolo 1"/>
    <w:basedOn w:val="1"/>
    <w:uiPriority w:val="0"/>
    <w:pPr>
      <w:spacing w:before="60" w:line="288" w:lineRule="auto"/>
      <w:ind w:left="680"/>
    </w:pPr>
    <w:rPr>
      <w:rFonts w:ascii="Futura Lt BT" w:hAnsi="Futura Lt BT"/>
      <w:snapToGrid w:val="0"/>
      <w:sz w:val="22"/>
      <w:lang w:eastAsia="en-US"/>
    </w:rPr>
  </w:style>
  <w:style w:type="paragraph" w:customStyle="1" w:styleId="87">
    <w:name w:val="Normale3"/>
    <w:basedOn w:val="1"/>
    <w:uiPriority w:val="0"/>
    <w:pPr>
      <w:spacing w:before="240" w:line="240" w:lineRule="atLeast"/>
      <w:ind w:left="1985"/>
    </w:pPr>
    <w:rPr>
      <w:rFonts w:ascii="Palatino" w:hAnsi="Palatino"/>
      <w:lang w:eastAsia="en-US"/>
    </w:rPr>
  </w:style>
  <w:style w:type="paragraph" w:customStyle="1" w:styleId="88">
    <w:name w:val="AA 1st level bullet"/>
    <w:basedOn w:val="1"/>
    <w:uiPriority w:val="0"/>
    <w:pPr>
      <w:numPr>
        <w:ilvl w:val="0"/>
        <w:numId w:val="10"/>
      </w:numPr>
      <w:tabs>
        <w:tab w:val="clear" w:pos="283"/>
      </w:tabs>
      <w:spacing w:line="280" w:lineRule="atLeast"/>
      <w:ind w:left="284" w:hanging="284"/>
    </w:pPr>
    <w:rPr>
      <w:sz w:val="22"/>
      <w:lang w:val="en-US" w:eastAsia="en-US"/>
    </w:rPr>
  </w:style>
  <w:style w:type="paragraph" w:customStyle="1" w:styleId="89">
    <w:name w:val="AA 2nd level bullet"/>
    <w:basedOn w:val="88"/>
    <w:uiPriority w:val="0"/>
    <w:pPr>
      <w:numPr>
        <w:numId w:val="11"/>
      </w:numPr>
      <w:tabs>
        <w:tab w:val="left" w:pos="283"/>
        <w:tab w:val="left" w:pos="360"/>
      </w:tabs>
      <w:ind w:left="568" w:hanging="284"/>
    </w:pPr>
  </w:style>
  <w:style w:type="paragraph" w:customStyle="1" w:styleId="90">
    <w:name w:val="AA Numbering"/>
    <w:basedOn w:val="1"/>
    <w:uiPriority w:val="0"/>
    <w:pPr>
      <w:numPr>
        <w:ilvl w:val="0"/>
        <w:numId w:val="12"/>
      </w:numPr>
      <w:tabs>
        <w:tab w:val="left" w:pos="1134"/>
      </w:tabs>
      <w:spacing w:line="280" w:lineRule="atLeast"/>
      <w:ind w:left="0" w:firstLine="0"/>
    </w:pPr>
    <w:rPr>
      <w:sz w:val="22"/>
      <w:lang w:val="en-US" w:eastAsia="en-US"/>
    </w:rPr>
  </w:style>
  <w:style w:type="paragraph" w:customStyle="1" w:styleId="91">
    <w:name w:val="Body"/>
    <w:basedOn w:val="1"/>
    <w:uiPriority w:val="0"/>
    <w:pPr>
      <w:spacing w:after="260" w:line="260" w:lineRule="exact"/>
    </w:pPr>
    <w:rPr>
      <w:rFonts w:ascii="Times" w:hAnsi="Times"/>
      <w:sz w:val="22"/>
    </w:rPr>
  </w:style>
  <w:style w:type="paragraph" w:customStyle="1" w:styleId="92">
    <w:name w:val="Body Text 21"/>
    <w:basedOn w:val="1"/>
    <w:uiPriority w:val="0"/>
  </w:style>
  <w:style w:type="character" w:customStyle="1" w:styleId="93">
    <w:name w:val="Collegamento ipertestuale1"/>
    <w:uiPriority w:val="0"/>
    <w:rPr>
      <w:color w:val="0000FF"/>
      <w:u w:val="single"/>
    </w:rPr>
  </w:style>
  <w:style w:type="paragraph" w:customStyle="1" w:styleId="94">
    <w:name w:val="Testo del blocco1"/>
    <w:basedOn w:val="1"/>
    <w:uiPriority w:val="0"/>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95">
    <w:name w:val="provv_r01"/>
    <w:basedOn w:val="1"/>
    <w:uiPriority w:val="0"/>
    <w:pPr>
      <w:spacing w:before="100" w:beforeAutospacing="1" w:after="100" w:afterAutospacing="1"/>
    </w:pPr>
    <w:rPr>
      <w:rFonts w:ascii="Verdana" w:hAnsi="Verdana"/>
      <w:szCs w:val="24"/>
    </w:rPr>
  </w:style>
  <w:style w:type="paragraph" w:customStyle="1" w:styleId="96">
    <w:name w:val="Rub4"/>
    <w:basedOn w:val="1"/>
    <w:next w:val="1"/>
    <w:uiPriority w:val="0"/>
    <w:pPr>
      <w:tabs>
        <w:tab w:val="left" w:pos="709"/>
      </w:tabs>
    </w:pPr>
    <w:rPr>
      <w:i/>
    </w:rPr>
  </w:style>
  <w:style w:type="paragraph" w:customStyle="1" w:styleId="97">
    <w:name w:val="provv_r11"/>
    <w:basedOn w:val="1"/>
    <w:uiPriority w:val="0"/>
    <w:pPr>
      <w:pBdr>
        <w:top w:val="single" w:color="CCCCCC" w:sz="6" w:space="0"/>
        <w:left w:val="single" w:color="CCCCCC" w:sz="6" w:space="0"/>
        <w:bottom w:val="single" w:color="CCCCCC" w:sz="6" w:space="0"/>
        <w:right w:val="single" w:color="CCCCCC" w:sz="6" w:space="0"/>
      </w:pBdr>
      <w:spacing w:before="100" w:beforeAutospacing="1" w:after="100" w:afterAutospacing="1"/>
      <w:ind w:firstLine="400"/>
    </w:pPr>
    <w:rPr>
      <w:rFonts w:ascii="Verdana" w:hAnsi="Verdana"/>
      <w:sz w:val="16"/>
      <w:szCs w:val="16"/>
    </w:rPr>
  </w:style>
  <w:style w:type="character" w:customStyle="1" w:styleId="98">
    <w:name w:val="Collegamento ipertestuale11"/>
    <w:uiPriority w:val="0"/>
    <w:rPr>
      <w:color w:val="0000FF"/>
      <w:u w:val="none"/>
    </w:rPr>
  </w:style>
  <w:style w:type="paragraph" w:customStyle="1" w:styleId="99">
    <w:name w:val="Char Char Char Char"/>
    <w:basedOn w:val="1"/>
    <w:uiPriority w:val="0"/>
    <w:pPr>
      <w:ind w:left="567"/>
    </w:pPr>
    <w:rPr>
      <w:rFonts w:ascii="Arial" w:hAnsi="Arial"/>
      <w:szCs w:val="24"/>
    </w:rPr>
  </w:style>
  <w:style w:type="paragraph" w:customStyle="1" w:styleId="100">
    <w:name w:val="Carattere Carattere"/>
    <w:basedOn w:val="1"/>
    <w:uiPriority w:val="0"/>
    <w:pPr>
      <w:ind w:left="567"/>
    </w:pPr>
    <w:rPr>
      <w:rFonts w:ascii="Arial" w:hAnsi="Arial"/>
      <w:b/>
      <w:szCs w:val="24"/>
    </w:rPr>
  </w:style>
  <w:style w:type="character" w:customStyle="1" w:styleId="101">
    <w:name w:val="BLOCK BOLD"/>
    <w:uiPriority w:val="0"/>
    <w:rPr>
      <w:rFonts w:ascii="Trebuchet MS" w:hAnsi="Trebuchet MS"/>
      <w:b/>
      <w:caps/>
      <w:color w:val="auto"/>
      <w:sz w:val="20"/>
      <w:szCs w:val="20"/>
    </w:rPr>
  </w:style>
  <w:style w:type="paragraph" w:customStyle="1" w:styleId="102">
    <w:name w:val="Carattere Carattere1 Carattere1"/>
    <w:basedOn w:val="1"/>
    <w:uiPriority w:val="0"/>
    <w:pPr>
      <w:widowControl/>
      <w:spacing w:line="240" w:lineRule="auto"/>
      <w:ind w:left="567"/>
      <w:jc w:val="left"/>
    </w:pPr>
    <w:rPr>
      <w:rFonts w:ascii="Arial" w:hAnsi="Arial"/>
      <w:sz w:val="24"/>
      <w:szCs w:val="24"/>
    </w:rPr>
  </w:style>
  <w:style w:type="character" w:customStyle="1" w:styleId="103">
    <w:name w:val="Stile Corsivo"/>
    <w:uiPriority w:val="0"/>
    <w:rPr>
      <w:i/>
      <w:iCs/>
    </w:rPr>
  </w:style>
  <w:style w:type="paragraph" w:customStyle="1" w:styleId="104">
    <w:name w:val="Stile Titolo copertina + Blu"/>
    <w:basedOn w:val="54"/>
    <w:link w:val="106"/>
    <w:uiPriority w:val="0"/>
    <w:rPr>
      <w:color w:val="0000FF"/>
      <w:kern w:val="32"/>
    </w:rPr>
  </w:style>
  <w:style w:type="character" w:customStyle="1" w:styleId="105">
    <w:name w:val="Titolo copertina Carattere"/>
    <w:link w:val="54"/>
    <w:uiPriority w:val="0"/>
    <w:rPr>
      <w:rFonts w:ascii="Trebuchet MS" w:hAnsi="Trebuchet MS"/>
      <w:caps/>
      <w:sz w:val="28"/>
      <w:szCs w:val="28"/>
      <w:lang w:val="it-IT" w:eastAsia="it-IT" w:bidi="ar-SA"/>
    </w:rPr>
  </w:style>
  <w:style w:type="character" w:customStyle="1" w:styleId="106">
    <w:name w:val="Stile Titolo copertina + Blu Carattere"/>
    <w:link w:val="104"/>
    <w:uiPriority w:val="0"/>
    <w:rPr>
      <w:rFonts w:ascii="Trebuchet MS" w:hAnsi="Trebuchet MS"/>
      <w:caps/>
      <w:color w:val="0000FF"/>
      <w:kern w:val="32"/>
      <w:sz w:val="28"/>
      <w:szCs w:val="28"/>
      <w:lang w:val="it-IT" w:eastAsia="it-IT" w:bidi="ar-SA"/>
    </w:rPr>
  </w:style>
  <w:style w:type="paragraph" w:customStyle="1" w:styleId="107">
    <w:name w:val="Stile Titolo copertina + Interlinea esatta 15 pt"/>
    <w:basedOn w:val="54"/>
    <w:uiPriority w:val="0"/>
    <w:pPr>
      <w:spacing w:line="300" w:lineRule="exact"/>
    </w:pPr>
    <w:rPr>
      <w:szCs w:val="20"/>
    </w:rPr>
  </w:style>
  <w:style w:type="paragraph" w:customStyle="1" w:styleId="108">
    <w:name w:val="Stile Numero elenco + Interlinea esatta 15 pt"/>
    <w:basedOn w:val="32"/>
    <w:uiPriority w:val="0"/>
    <w:pPr>
      <w:spacing w:line="300" w:lineRule="exact"/>
    </w:pPr>
  </w:style>
  <w:style w:type="paragraph" w:customStyle="1" w:styleId="109">
    <w:name w:val="Stile Corsivo Sinistro:  111 cm"/>
    <w:basedOn w:val="1"/>
    <w:uiPriority w:val="0"/>
    <w:pPr>
      <w:ind w:left="630"/>
    </w:pPr>
    <w:rPr>
      <w:i/>
      <w:iCs/>
    </w:rPr>
  </w:style>
  <w:style w:type="character" w:customStyle="1" w:styleId="110">
    <w:name w:val="Testo commento Carattere"/>
    <w:link w:val="19"/>
    <w:uiPriority w:val="0"/>
    <w:rPr>
      <w:rFonts w:ascii="Trebuchet MS" w:hAnsi="Trebuchet MS"/>
    </w:rPr>
  </w:style>
  <w:style w:type="character" w:customStyle="1" w:styleId="111">
    <w:name w:val="Stile 14 pt"/>
    <w:uiPriority w:val="0"/>
    <w:rPr>
      <w:sz w:val="28"/>
    </w:rPr>
  </w:style>
  <w:style w:type="character" w:customStyle="1" w:styleId="112">
    <w:name w:val="Stile Sottolineato"/>
    <w:uiPriority w:val="0"/>
    <w:rPr>
      <w:u w:val="single"/>
    </w:rPr>
  </w:style>
  <w:style w:type="character" w:customStyle="1" w:styleId="113">
    <w:name w:val="Piè di pagina Carattere"/>
    <w:link w:val="22"/>
    <w:uiPriority w:val="0"/>
    <w:rPr>
      <w:rFonts w:ascii="Calibri" w:hAnsi="Calibri"/>
      <w:sz w:val="16"/>
      <w:szCs w:val="16"/>
    </w:rPr>
  </w:style>
  <w:style w:type="paragraph" w:customStyle="1" w:styleId="114">
    <w:name w:val="Revision"/>
    <w:hidden/>
    <w:semiHidden/>
    <w:uiPriority w:val="99"/>
    <w:rPr>
      <w:rFonts w:ascii="Trebuchet MS" w:hAnsi="Trebuchet MS" w:eastAsia="Times New Roman" w:cs="Times New Roman"/>
      <w:lang w:val="it-IT" w:eastAsia="it-IT" w:bidi="ar-SA"/>
    </w:rPr>
  </w:style>
  <w:style w:type="character" w:customStyle="1" w:styleId="115">
    <w:name w:val="Titolo 1 Carattere"/>
    <w:basedOn w:val="41"/>
    <w:link w:val="2"/>
    <w:uiPriority w:val="0"/>
    <w:rPr>
      <w:rFonts w:ascii="Trebuchet MS" w:hAnsi="Trebuchet MS" w:cs="Trebuchet MS"/>
      <w:b/>
      <w:caps/>
      <w:kern w:val="2"/>
    </w:rPr>
  </w:style>
  <w:style w:type="character" w:customStyle="1" w:styleId="116">
    <w:name w:val="Testo nota a piè di pagina Carattere"/>
    <w:basedOn w:val="41"/>
    <w:link w:val="23"/>
    <w:semiHidden/>
    <w:uiPriority w:val="0"/>
    <w:rPr>
      <w:rFonts w:ascii="Trebuchet MS" w:hAnsi="Trebuchet MS"/>
    </w:rPr>
  </w:style>
  <w:style w:type="paragraph" w:styleId="117">
    <w:name w:val="List Paragraph"/>
    <w:basedOn w:val="1"/>
    <w:qFormat/>
    <w:uiPriority w:val="1"/>
    <w:pPr>
      <w:widowControl/>
      <w:spacing w:line="276" w:lineRule="auto"/>
      <w:ind w:left="720"/>
    </w:pPr>
    <w:rPr>
      <w:rFonts w:ascii="Garamond" w:hAnsi="Garamond" w:eastAsia="Calibri"/>
      <w:sz w:val="24"/>
      <w:szCs w:val="22"/>
    </w:rPr>
  </w:style>
  <w:style w:type="character" w:customStyle="1" w:styleId="118">
    <w:name w:val="usoboll1 Carattere"/>
    <w:link w:val="77"/>
    <w:locked/>
    <w:uiPriority w:val="0"/>
    <w:rPr>
      <w:rFonts w:ascii="Trebuchet MS" w:hAnsi="Trebuchet MS"/>
    </w:rPr>
  </w:style>
  <w:style w:type="paragraph" w:customStyle="1" w:styleId="119">
    <w:name w:val="Corpo testo1"/>
    <w:basedOn w:val="1"/>
    <w:link w:val="120"/>
    <w:qFormat/>
    <w:uiPriority w:val="1"/>
    <w:pPr>
      <w:spacing w:line="240" w:lineRule="auto"/>
      <w:ind w:left="1716"/>
      <w:jc w:val="left"/>
    </w:pPr>
    <w:rPr>
      <w:rFonts w:ascii="Arial" w:hAnsi="Arial" w:eastAsia="Arial"/>
      <w:lang w:val="en-US" w:eastAsia="en-US"/>
    </w:rPr>
  </w:style>
  <w:style w:type="character" w:customStyle="1" w:styleId="120">
    <w:name w:val="Corpo testo Carattere"/>
    <w:link w:val="119"/>
    <w:uiPriority w:val="1"/>
    <w:rPr>
      <w:rFonts w:ascii="Arial" w:hAnsi="Arial" w:eastAsia="Arial"/>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77A6C3-686B-4418-B3F0-6CC6D197315D}">
  <ds:schemaRefs/>
</ds:datastoreItem>
</file>

<file path=docProps/app.xml><?xml version="1.0" encoding="utf-8"?>
<Properties xmlns="http://schemas.openxmlformats.org/officeDocument/2006/extended-properties" xmlns:vt="http://schemas.openxmlformats.org/officeDocument/2006/docPropsVTypes">
  <Template>Normal.dotm</Template>
  <Company>CONSIP</Company>
  <Pages>5</Pages>
  <Words>1030</Words>
  <Characters>5877</Characters>
  <Lines>48</Lines>
  <Paragraphs>13</Paragraphs>
  <TotalTime>2</TotalTime>
  <ScaleCrop>false</ScaleCrop>
  <LinksUpToDate>false</LinksUpToDate>
  <CharactersWithSpaces>6894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2018-07-16T07:33:00Z</dcterms:created>
  <dc:creator>Paola Stornelli</dc:creator>
  <cp:lastModifiedBy>ciava</cp:lastModifiedBy>
  <cp:lastPrinted>2021-04-29T10:32:00Z</cp:lastPrinted>
  <dcterms:modified xsi:type="dcterms:W3CDTF">2021-08-16T17:22:04Z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